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5B146534" w:rsidR="00602B09" w:rsidRDefault="00602B09">
            <w:pPr>
              <w:pStyle w:val="a3"/>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p>
    <w:p w14:paraId="7509BB2D" w14:textId="4CC2C832" w:rsidR="00A8728C" w:rsidRPr="00B825DC" w:rsidRDefault="004C5988" w:rsidP="00963A15">
      <w:pPr>
        <w:pStyle w:val="a3"/>
        <w:tabs>
          <w:tab w:val="left" w:pos="3610"/>
        </w:tabs>
        <w:spacing w:line="200" w:lineRule="exact"/>
        <w:rPr>
          <w:rFonts w:asciiTheme="majorEastAsia" w:eastAsiaTheme="majorEastAsia" w:hAnsiTheme="majorEastAsia"/>
          <w:b/>
          <w:spacing w:val="0"/>
          <w:sz w:val="20"/>
          <w:szCs w:val="20"/>
        </w:rPr>
      </w:pP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6D4737AB">
                <wp:simplePos x="0" y="0"/>
                <wp:positionH relativeFrom="margin">
                  <wp:posOffset>90170</wp:posOffset>
                </wp:positionH>
                <wp:positionV relativeFrom="paragraph">
                  <wp:posOffset>185420</wp:posOffset>
                </wp:positionV>
                <wp:extent cx="5867400" cy="1105786"/>
                <wp:effectExtent l="0" t="0" r="19050" b="18415"/>
                <wp:wrapNone/>
                <wp:docPr id="1" name="テキスト ボックス 1"/>
                <wp:cNvGraphicFramePr/>
                <a:graphic xmlns:a="http://schemas.openxmlformats.org/drawingml/2006/main">
                  <a:graphicData uri="http://schemas.microsoft.com/office/word/2010/wordprocessingShape">
                    <wps:wsp>
                      <wps:cNvSpPr txBox="1"/>
                      <wps:spPr>
                        <a:xfrm>
                          <a:off x="0" y="0"/>
                          <a:ext cx="5867400" cy="1105786"/>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B1B3" id="_x0000_t202" coordsize="21600,21600" o:spt="202" path="m,l,21600r21600,l21600,xe">
                <v:stroke joinstyle="miter"/>
                <v:path gradientshapeok="t" o:connecttype="rect"/>
              </v:shapetype>
              <v:shape id="テキスト ボックス 1" o:spid="_x0000_s1029" type="#_x0000_t202" style="position:absolute;left:0;text-align:left;margin-left:7.1pt;margin-top:14.6pt;width:462pt;height:8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" fillcolor="white [3201]" strokeweight="1pt">
                <v:stroke dashstyle="1 1"/>
                <v:textbox>
                  <w:txbxContent>
                    <w:p w14:paraId="2ADDE5D1" w14:textId="59EAEA87" w:rsidR="00A61624" w:rsidRDefault="00A61624" w:rsidP="00C732A6">
                      <w:pPr>
                        <w:spacing w:line="260" w:lineRule="exact"/>
                        <w:ind w:left="206" w:hangingChars="100" w:hanging="206"/>
                        <w:rPr>
                          <w:sz w:val="20"/>
                          <w:szCs w:val="20"/>
                        </w:rPr>
                      </w:pPr>
                      <w:bookmarkStart w:id="1" w:name="_GoBack"/>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bookmarkEnd w:id="1"/>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1512" w14:textId="77777777" w:rsidR="00FA7AC3" w:rsidRDefault="00FA7AC3" w:rsidP="00A50A88">
      <w:r>
        <w:separator/>
      </w:r>
    </w:p>
  </w:endnote>
  <w:endnote w:type="continuationSeparator" w:id="0">
    <w:p w14:paraId="2B1BB315" w14:textId="77777777" w:rsidR="00FA7AC3" w:rsidRDefault="00FA7AC3"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60373" w14:textId="77777777" w:rsidR="00C407BF" w:rsidRDefault="00C407B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B5FA2" w14:textId="77777777" w:rsidR="00FA7AC3" w:rsidRDefault="00FA7AC3" w:rsidP="00A50A88">
      <w:r>
        <w:separator/>
      </w:r>
    </w:p>
  </w:footnote>
  <w:footnote w:type="continuationSeparator" w:id="0">
    <w:p w14:paraId="6E142779" w14:textId="77777777" w:rsidR="00FA7AC3" w:rsidRDefault="00FA7AC3"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83AAA" w14:textId="77777777" w:rsidR="00C407BF" w:rsidRDefault="00C407B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86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21">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AAC29-3A16-42F9-B110-70891374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394</Characters>
  <Application>Microsoft Office Word</Application>
  <DocSecurity>0</DocSecurity>
  <Lines>3</Lines>
  <Paragraphs>2</Paragraphs>
  <ScaleCrop>false</ScaleCrop>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2019-03-13T07:56:00Z</dcterms:created>
  <dcterms:modified xsi:type="dcterms:W3CDTF">2019-03-13T07:56:00Z</dcterms:modified>
</cp:coreProperties>
</file>